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080CF" w14:textId="77777777" w:rsidR="004869FF" w:rsidRDefault="00000000" w:rsidP="00A513BB">
      <w:pPr>
        <w:pStyle w:val="Titre1"/>
        <w:jc w:val="center"/>
        <w:rPr>
          <w:lang w:val="fr-FR"/>
        </w:rPr>
      </w:pPr>
      <w:r>
        <w:rPr>
          <w:lang w:val="fr-FR"/>
        </w:rPr>
        <w:t>Formulaire de Pré-réservation de Stand au 11e Congrès de la CA-OI de la FIPF</w:t>
      </w:r>
    </w:p>
    <w:p w14:paraId="60ECF1E1" w14:textId="77777777" w:rsidR="00A513BB" w:rsidRPr="00A513BB" w:rsidRDefault="00A513BB" w:rsidP="00A513BB">
      <w:pPr>
        <w:rPr>
          <w:lang w:val="fr-FR"/>
        </w:rPr>
      </w:pPr>
    </w:p>
    <w:p w14:paraId="5D8A4230" w14:textId="77777777" w:rsidR="004869FF" w:rsidRDefault="00000000">
      <w:pPr>
        <w:pStyle w:val="Titre2"/>
        <w:rPr>
          <w:lang w:val="fr-FR"/>
        </w:rPr>
      </w:pPr>
      <w:r>
        <w:rPr>
          <w:lang w:val="fr-FR"/>
        </w:rPr>
        <w:t>Informations sur l'organisation/partenaire :</w:t>
      </w:r>
    </w:p>
    <w:p w14:paraId="1C1A2619" w14:textId="77777777" w:rsidR="004869FF" w:rsidRDefault="00000000">
      <w:pPr>
        <w:rPr>
          <w:lang w:val="fr-FR"/>
        </w:rPr>
      </w:pPr>
      <w:r>
        <w:rPr>
          <w:lang w:val="fr-FR"/>
        </w:rPr>
        <w:t>Nom de l'organisation/partenaire : [________]</w:t>
      </w:r>
    </w:p>
    <w:p w14:paraId="32344DD2" w14:textId="77777777" w:rsidR="004869FF" w:rsidRDefault="00000000">
      <w:pPr>
        <w:rPr>
          <w:lang w:val="fr-FR"/>
        </w:rPr>
      </w:pPr>
      <w:r>
        <w:rPr>
          <w:lang w:val="fr-FR"/>
        </w:rPr>
        <w:t xml:space="preserve">Type d'organisation (Editeur, Média, </w:t>
      </w:r>
      <w:proofErr w:type="gramStart"/>
      <w:r>
        <w:rPr>
          <w:lang w:val="fr-FR"/>
        </w:rPr>
        <w:t>ONG,  etc.</w:t>
      </w:r>
      <w:proofErr w:type="gramEnd"/>
      <w:r>
        <w:rPr>
          <w:lang w:val="fr-FR"/>
        </w:rPr>
        <w:t>) : [________]</w:t>
      </w:r>
    </w:p>
    <w:p w14:paraId="1B9A48BC" w14:textId="77777777" w:rsidR="004869FF" w:rsidRDefault="00000000">
      <w:pPr>
        <w:rPr>
          <w:lang w:val="fr-FR"/>
        </w:rPr>
      </w:pPr>
      <w:r>
        <w:rPr>
          <w:lang w:val="fr-FR"/>
        </w:rPr>
        <w:t>Adresse postale : [________]</w:t>
      </w:r>
    </w:p>
    <w:p w14:paraId="08E506CD" w14:textId="77777777" w:rsidR="004869FF" w:rsidRDefault="00000000">
      <w:pPr>
        <w:rPr>
          <w:lang w:val="fr-FR"/>
        </w:rPr>
      </w:pPr>
      <w:r>
        <w:rPr>
          <w:lang w:val="fr-FR"/>
        </w:rPr>
        <w:t>Ville/Pays : [________]</w:t>
      </w:r>
    </w:p>
    <w:p w14:paraId="5542AA48" w14:textId="77777777" w:rsidR="004869FF" w:rsidRDefault="00000000">
      <w:pPr>
        <w:rPr>
          <w:lang w:val="fr-FR"/>
        </w:rPr>
      </w:pPr>
      <w:r>
        <w:rPr>
          <w:lang w:val="fr-FR"/>
        </w:rPr>
        <w:t>Numéro de téléphone : [________]</w:t>
      </w:r>
    </w:p>
    <w:p w14:paraId="798B74C1" w14:textId="77777777" w:rsidR="004869FF" w:rsidRDefault="00000000">
      <w:pPr>
        <w:rPr>
          <w:lang w:val="fr-FR"/>
        </w:rPr>
      </w:pPr>
      <w:r>
        <w:rPr>
          <w:lang w:val="fr-FR"/>
        </w:rPr>
        <w:t>Adresse e-mail : [________]</w:t>
      </w:r>
    </w:p>
    <w:p w14:paraId="760AFFD4" w14:textId="77777777" w:rsidR="004869FF" w:rsidRDefault="00000000">
      <w:pPr>
        <w:rPr>
          <w:lang w:val="fr-FR"/>
        </w:rPr>
      </w:pPr>
      <w:r>
        <w:rPr>
          <w:lang w:val="fr-FR"/>
        </w:rPr>
        <w:t>Site web (si applicable) : [________]</w:t>
      </w:r>
    </w:p>
    <w:p w14:paraId="1F0561A0" w14:textId="77777777" w:rsidR="004869FF" w:rsidRDefault="004869FF">
      <w:pPr>
        <w:rPr>
          <w:lang w:val="fr-FR"/>
        </w:rPr>
      </w:pPr>
    </w:p>
    <w:p w14:paraId="2C7F0979" w14:textId="7E00B4C2" w:rsidR="004869FF" w:rsidRDefault="00000000">
      <w:pPr>
        <w:pStyle w:val="Titre2"/>
        <w:rPr>
          <w:lang w:val="fr-FR"/>
        </w:rPr>
      </w:pPr>
      <w:r>
        <w:rPr>
          <w:lang w:val="fr-FR"/>
        </w:rPr>
        <w:t>Personne de contact</w:t>
      </w:r>
      <w:r w:rsidR="00A513BB">
        <w:rPr>
          <w:lang w:val="fr-FR"/>
        </w:rPr>
        <w:t xml:space="preserve"> de votre </w:t>
      </w:r>
      <w:proofErr w:type="spellStart"/>
      <w:r w:rsidR="00A513BB">
        <w:rPr>
          <w:lang w:val="fr-FR"/>
        </w:rPr>
        <w:t>struture</w:t>
      </w:r>
      <w:proofErr w:type="spellEnd"/>
      <w:r>
        <w:rPr>
          <w:lang w:val="fr-FR"/>
        </w:rPr>
        <w:t xml:space="preserve"> :</w:t>
      </w:r>
    </w:p>
    <w:p w14:paraId="209B3256" w14:textId="3AC74EAC" w:rsidR="004869FF" w:rsidRDefault="00000000">
      <w:pPr>
        <w:rPr>
          <w:lang w:val="fr-FR"/>
        </w:rPr>
      </w:pPr>
      <w:r>
        <w:rPr>
          <w:lang w:val="fr-FR"/>
        </w:rPr>
        <w:t>Nom : [</w:t>
      </w:r>
      <w:r w:rsidR="00A513BB">
        <w:rPr>
          <w:lang w:val="fr-FR"/>
        </w:rPr>
        <w:t>______________</w:t>
      </w:r>
      <w:r>
        <w:rPr>
          <w:lang w:val="fr-FR"/>
        </w:rPr>
        <w:t>]</w:t>
      </w:r>
    </w:p>
    <w:p w14:paraId="7CE6DCBD" w14:textId="100D8CA5" w:rsidR="004869FF" w:rsidRDefault="00000000">
      <w:pPr>
        <w:rPr>
          <w:lang w:val="fr-FR"/>
        </w:rPr>
      </w:pPr>
      <w:r>
        <w:rPr>
          <w:lang w:val="fr-FR"/>
        </w:rPr>
        <w:t>Fonction : [</w:t>
      </w:r>
      <w:r w:rsidR="00A513BB">
        <w:rPr>
          <w:lang w:val="fr-FR"/>
        </w:rPr>
        <w:t>______________________________</w:t>
      </w:r>
      <w:r>
        <w:rPr>
          <w:lang w:val="fr-FR"/>
        </w:rPr>
        <w:t>]</w:t>
      </w:r>
    </w:p>
    <w:p w14:paraId="3FAF3426" w14:textId="03A22FEF" w:rsidR="004869FF" w:rsidRDefault="00000000">
      <w:pPr>
        <w:rPr>
          <w:lang w:val="fr-FR"/>
        </w:rPr>
      </w:pPr>
      <w:r>
        <w:rPr>
          <w:lang w:val="fr-FR"/>
        </w:rPr>
        <w:t>Numéro de téléphone direct : [</w:t>
      </w:r>
      <w:r w:rsidR="00A513BB">
        <w:rPr>
          <w:lang w:val="fr-FR"/>
        </w:rPr>
        <w:t>_________________________</w:t>
      </w:r>
      <w:r>
        <w:rPr>
          <w:lang w:val="fr-FR"/>
        </w:rPr>
        <w:t>]</w:t>
      </w:r>
    </w:p>
    <w:p w14:paraId="3F706873" w14:textId="27FC329F" w:rsidR="004869FF" w:rsidRDefault="00000000">
      <w:pPr>
        <w:rPr>
          <w:lang w:val="fr-FR"/>
        </w:rPr>
      </w:pPr>
      <w:r>
        <w:rPr>
          <w:lang w:val="fr-FR"/>
        </w:rPr>
        <w:t>Adresse e-mail directe</w:t>
      </w:r>
      <w:proofErr w:type="gramStart"/>
      <w:r>
        <w:rPr>
          <w:lang w:val="fr-FR"/>
        </w:rPr>
        <w:t xml:space="preserve"> :</w:t>
      </w:r>
      <w:r w:rsidR="00A513BB">
        <w:rPr>
          <w:lang w:val="fr-FR"/>
        </w:rPr>
        <w:t>[</w:t>
      </w:r>
      <w:proofErr w:type="gramEnd"/>
      <w:r w:rsidR="00A513BB">
        <w:rPr>
          <w:lang w:val="fr-FR"/>
        </w:rPr>
        <w:t>______________________________________</w:t>
      </w:r>
      <w:r>
        <w:rPr>
          <w:lang w:val="fr-FR"/>
        </w:rPr>
        <w:t>]</w:t>
      </w:r>
    </w:p>
    <w:p w14:paraId="5663EB07" w14:textId="77777777" w:rsidR="004869FF" w:rsidRDefault="004869FF">
      <w:pPr>
        <w:rPr>
          <w:lang w:val="fr-FR"/>
        </w:rPr>
      </w:pPr>
    </w:p>
    <w:p w14:paraId="523C50EC" w14:textId="77777777" w:rsidR="004869FF" w:rsidRDefault="00000000">
      <w:pPr>
        <w:pStyle w:val="Titre2"/>
        <w:rPr>
          <w:lang w:val="fr-FR"/>
        </w:rPr>
      </w:pPr>
      <w:r>
        <w:rPr>
          <w:lang w:val="fr-FR"/>
        </w:rPr>
        <w:t>Détails de la réservation :</w:t>
      </w:r>
    </w:p>
    <w:p w14:paraId="6EF93E5B" w14:textId="77777777" w:rsidR="004869FF" w:rsidRDefault="00000000">
      <w:pPr>
        <w:rPr>
          <w:lang w:val="fr-FR"/>
        </w:rPr>
      </w:pPr>
      <w:r>
        <w:rPr>
          <w:lang w:val="fr-FR"/>
        </w:rPr>
        <w:t>Numéro du stand souhaité (« formule » : 1 stands, 1 présentation et 2 inscriptions) : [________]</w:t>
      </w:r>
    </w:p>
    <w:p w14:paraId="6ADA13FB" w14:textId="77777777" w:rsidR="004869FF" w:rsidRDefault="00000000">
      <w:pPr>
        <w:rPr>
          <w:lang w:val="fr-FR"/>
        </w:rPr>
      </w:pPr>
      <w:r>
        <w:rPr>
          <w:lang w:val="fr-FR"/>
        </w:rPr>
        <w:t>Nombre de stands : [________]</w:t>
      </w:r>
    </w:p>
    <w:p w14:paraId="4B3D65D1" w14:textId="77777777" w:rsidR="004869FF" w:rsidRDefault="004869FF">
      <w:pPr>
        <w:rPr>
          <w:lang w:val="fr-FR"/>
        </w:rPr>
      </w:pPr>
    </w:p>
    <w:p w14:paraId="0D77D07B" w14:textId="77777777" w:rsidR="004869FF" w:rsidRDefault="00000000">
      <w:pPr>
        <w:rPr>
          <w:lang w:val="fr-FR"/>
        </w:rPr>
      </w:pPr>
      <w:r>
        <w:rPr>
          <w:lang w:val="fr-FR"/>
        </w:rPr>
        <w:t>Options supplémentaires (mobilier, inscriptions ou ateliers supplémentaires, etc.) : [________]</w:t>
      </w:r>
    </w:p>
    <w:p w14:paraId="4885B216" w14:textId="77777777" w:rsidR="004869FF" w:rsidRDefault="004869FF">
      <w:pPr>
        <w:rPr>
          <w:lang w:val="fr-FR"/>
        </w:rPr>
      </w:pPr>
    </w:p>
    <w:p w14:paraId="4C0DC0B2" w14:textId="77777777" w:rsidR="004869FF" w:rsidRDefault="00000000">
      <w:pPr>
        <w:pStyle w:val="Titre2"/>
        <w:rPr>
          <w:lang w:val="fr-FR"/>
        </w:rPr>
      </w:pPr>
      <w:r>
        <w:rPr>
          <w:lang w:val="fr-FR"/>
        </w:rPr>
        <w:t>Présentation de l'organisation :</w:t>
      </w:r>
    </w:p>
    <w:p w14:paraId="46A64A2D" w14:textId="77777777" w:rsidR="004869FF" w:rsidRDefault="00000000">
      <w:pPr>
        <w:rPr>
          <w:lang w:val="fr-FR"/>
        </w:rPr>
      </w:pPr>
      <w:r>
        <w:rPr>
          <w:lang w:val="fr-FR"/>
        </w:rPr>
        <w:t>Description de l'organisation et de ses activités : [Espace pour texte]</w:t>
      </w:r>
    </w:p>
    <w:p w14:paraId="74786E32" w14:textId="77777777" w:rsidR="004869FF" w:rsidRDefault="00000000">
      <w:pPr>
        <w:rPr>
          <w:lang w:val="fr-FR"/>
        </w:rPr>
      </w:pPr>
      <w:r>
        <w:rPr>
          <w:lang w:val="fr-FR"/>
        </w:rPr>
        <w:lastRenderedPageBreak/>
        <w:t>Objectifs de participation au congrès : [Espace pour texte]</w:t>
      </w:r>
    </w:p>
    <w:p w14:paraId="4B2869CD" w14:textId="77777777" w:rsidR="004869FF" w:rsidRDefault="00000000">
      <w:pPr>
        <w:pStyle w:val="Titre2"/>
        <w:rPr>
          <w:lang w:val="fr-FR"/>
        </w:rPr>
      </w:pPr>
      <w:r>
        <w:rPr>
          <w:lang w:val="fr-FR"/>
        </w:rPr>
        <w:t>Documents et matériels promotionnels :</w:t>
      </w:r>
    </w:p>
    <w:p w14:paraId="686FBE34" w14:textId="77777777" w:rsidR="004869FF" w:rsidRDefault="00000000">
      <w:pPr>
        <w:rPr>
          <w:lang w:val="fr-FR"/>
        </w:rPr>
      </w:pPr>
      <w:r>
        <w:rPr>
          <w:lang w:val="fr-FR"/>
        </w:rPr>
        <w:t>Prévoyez-vous d'apporter des matériaux promotionnels ? [Oui] [Non] [________]</w:t>
      </w:r>
    </w:p>
    <w:p w14:paraId="21E0BDD7" w14:textId="77777777" w:rsidR="004869FF" w:rsidRDefault="00000000">
      <w:pPr>
        <w:rPr>
          <w:lang w:val="fr-FR"/>
        </w:rPr>
      </w:pPr>
      <w:r>
        <w:rPr>
          <w:lang w:val="fr-FR"/>
        </w:rPr>
        <w:t>Si oui, veuillez décrire les types de matériaux : [________]</w:t>
      </w:r>
    </w:p>
    <w:p w14:paraId="45DF98A1" w14:textId="77777777" w:rsidR="004869FF" w:rsidRDefault="004869FF">
      <w:pPr>
        <w:rPr>
          <w:lang w:val="fr-FR"/>
        </w:rPr>
      </w:pPr>
    </w:p>
    <w:p w14:paraId="2DEF22D2" w14:textId="77777777" w:rsidR="004869FF" w:rsidRDefault="00000000">
      <w:pPr>
        <w:pStyle w:val="Titre2"/>
        <w:rPr>
          <w:lang w:val="fr-FR"/>
        </w:rPr>
      </w:pPr>
      <w:r>
        <w:rPr>
          <w:lang w:val="fr-FR"/>
        </w:rPr>
        <w:t>Conditions générales :</w:t>
      </w:r>
    </w:p>
    <w:p w14:paraId="4A178CF5" w14:textId="77777777" w:rsidR="004869FF" w:rsidRDefault="00000000">
      <w:pPr>
        <w:rPr>
          <w:lang w:val="fr-FR"/>
        </w:rPr>
      </w:pPr>
      <w:r>
        <w:rPr>
          <w:lang w:val="fr-FR"/>
        </w:rPr>
        <w:t>L'organisation s'engage à effectuer le paiement du stand conformément aux délais fixés par les organisateurs.</w:t>
      </w:r>
    </w:p>
    <w:p w14:paraId="04877577" w14:textId="77777777" w:rsidR="004869FF" w:rsidRDefault="004869FF">
      <w:pPr>
        <w:rPr>
          <w:lang w:val="fr-FR"/>
        </w:rPr>
      </w:pPr>
    </w:p>
    <w:p w14:paraId="5BB1FD44" w14:textId="77777777" w:rsidR="004869FF" w:rsidRDefault="00000000">
      <w:pPr>
        <w:pStyle w:val="Titre2"/>
        <w:rPr>
          <w:lang w:val="fr-FR"/>
        </w:rPr>
      </w:pPr>
      <w:r>
        <w:rPr>
          <w:lang w:val="fr-FR"/>
        </w:rPr>
        <w:t>Confirmation et paiement :</w:t>
      </w:r>
    </w:p>
    <w:p w14:paraId="564E0BE5" w14:textId="77777777" w:rsidR="004869FF" w:rsidRDefault="00000000">
      <w:pPr>
        <w:rPr>
          <w:lang w:val="fr-FR"/>
        </w:rPr>
      </w:pPr>
      <w:r>
        <w:rPr>
          <w:lang w:val="fr-FR"/>
        </w:rPr>
        <w:t>Souhaitez-vous recevoir un devis détaillé avant confirmation ? [Oui] [Non] [________]</w:t>
      </w:r>
    </w:p>
    <w:p w14:paraId="0B2B2324" w14:textId="77777777" w:rsidR="004869FF" w:rsidRDefault="00000000">
      <w:pPr>
        <w:rPr>
          <w:lang w:val="fr-FR"/>
        </w:rPr>
      </w:pPr>
      <w:r>
        <w:rPr>
          <w:lang w:val="fr-FR"/>
        </w:rPr>
        <w:t>Méthode de paiement préférée : [Virement bancaire] [Carte de crédit] [Autre] [________]</w:t>
      </w:r>
    </w:p>
    <w:p w14:paraId="10EFD27B" w14:textId="77777777" w:rsidR="004869FF" w:rsidRDefault="004869FF">
      <w:pPr>
        <w:rPr>
          <w:lang w:val="fr-FR"/>
        </w:rPr>
      </w:pPr>
    </w:p>
    <w:p w14:paraId="5B6A6736" w14:textId="77777777" w:rsidR="004869FF" w:rsidRDefault="00000000">
      <w:pPr>
        <w:pStyle w:val="Titre2"/>
        <w:rPr>
          <w:lang w:val="fr-FR"/>
        </w:rPr>
      </w:pPr>
      <w:r>
        <w:rPr>
          <w:lang w:val="fr-FR"/>
        </w:rPr>
        <w:t>Commentaires ou demandes spéciales :</w:t>
      </w:r>
    </w:p>
    <w:p w14:paraId="1C067B1B" w14:textId="77777777" w:rsidR="004869FF" w:rsidRDefault="00000000">
      <w:pPr>
        <w:rPr>
          <w:lang w:val="fr-FR"/>
        </w:rPr>
      </w:pPr>
      <w:r>
        <w:rPr>
          <w:lang w:val="fr-FR"/>
        </w:rPr>
        <w:t>[________]</w:t>
      </w:r>
    </w:p>
    <w:p w14:paraId="3FAD7148" w14:textId="77777777" w:rsidR="004869FF" w:rsidRDefault="004869FF">
      <w:pPr>
        <w:rPr>
          <w:lang w:val="fr-FR"/>
        </w:rPr>
      </w:pPr>
    </w:p>
    <w:p w14:paraId="7BDFB304" w14:textId="77777777" w:rsidR="004869FF" w:rsidRDefault="00000000">
      <w:pPr>
        <w:pStyle w:val="Titre2"/>
        <w:rPr>
          <w:lang w:val="fr-FR"/>
        </w:rPr>
      </w:pPr>
      <w:r>
        <w:rPr>
          <w:lang w:val="fr-FR"/>
        </w:rPr>
        <w:t>Signature :</w:t>
      </w:r>
    </w:p>
    <w:p w14:paraId="4FE394D1" w14:textId="77777777" w:rsidR="004869FF" w:rsidRDefault="00000000">
      <w:pPr>
        <w:rPr>
          <w:lang w:val="fr-FR"/>
        </w:rPr>
      </w:pPr>
      <w:r>
        <w:rPr>
          <w:lang w:val="fr-FR"/>
        </w:rPr>
        <w:t>Date : [________]</w:t>
      </w:r>
    </w:p>
    <w:p w14:paraId="68D0F336" w14:textId="77777777" w:rsidR="004869FF" w:rsidRDefault="00000000">
      <w:pPr>
        <w:rPr>
          <w:lang w:val="fr-FR"/>
        </w:rPr>
      </w:pPr>
      <w:r>
        <w:rPr>
          <w:lang w:val="fr-FR"/>
        </w:rPr>
        <w:t>Nom et signature du responsable : [________]</w:t>
      </w:r>
    </w:p>
    <w:p w14:paraId="330F3DED" w14:textId="77777777" w:rsidR="004869FF" w:rsidRDefault="004869FF">
      <w:pPr>
        <w:rPr>
          <w:lang w:val="fr-FR"/>
        </w:rPr>
      </w:pPr>
    </w:p>
    <w:p w14:paraId="23B085E1" w14:textId="77777777" w:rsidR="00A513BB" w:rsidRDefault="00A513BB">
      <w:pPr>
        <w:rPr>
          <w:lang w:val="fr-FR"/>
        </w:rPr>
      </w:pPr>
    </w:p>
    <w:p w14:paraId="41598CDA" w14:textId="5120C943" w:rsidR="00B1585A" w:rsidRPr="00A513BB" w:rsidRDefault="00A513BB">
      <w:pPr>
        <w:rPr>
          <w:b/>
          <w:bCs/>
          <w:color w:val="FF0000"/>
          <w:lang w:val="fr-FR"/>
        </w:rPr>
      </w:pPr>
      <w:r w:rsidRPr="00A513BB">
        <w:rPr>
          <w:b/>
          <w:bCs/>
          <w:color w:val="FF0000"/>
          <w:lang w:val="fr-FR"/>
        </w:rPr>
        <w:t xml:space="preserve">Transmettre le formulaire complété </w:t>
      </w:r>
      <w:r w:rsidRPr="00A513BB">
        <w:rPr>
          <w:b/>
          <w:bCs/>
          <w:color w:val="FF0000"/>
          <w:lang w:val="fr-FR"/>
        </w:rPr>
        <w:t xml:space="preserve">à </w:t>
      </w:r>
    </w:p>
    <w:p w14:paraId="655E35EE" w14:textId="6D41FE9A" w:rsidR="00A513BB" w:rsidRDefault="00A513BB" w:rsidP="00A513BB">
      <w:pPr>
        <w:pStyle w:val="Titre2"/>
        <w:rPr>
          <w:lang w:val="fr-FR"/>
        </w:rPr>
      </w:pPr>
      <w:r w:rsidRPr="00A513BB">
        <w:rPr>
          <w:lang w:val="fr-FR"/>
        </w:rPr>
        <w:t>Gestionnaire des partenariats</w:t>
      </w:r>
      <w:r>
        <w:rPr>
          <w:lang w:val="fr-FR"/>
        </w:rPr>
        <w:t xml:space="preserve"> </w:t>
      </w:r>
    </w:p>
    <w:p w14:paraId="6A47E810" w14:textId="081D6A8A" w:rsidR="00A513BB" w:rsidRDefault="00A513BB" w:rsidP="00A513BB">
      <w:pPr>
        <w:rPr>
          <w:lang w:val="fr-FR"/>
        </w:rPr>
      </w:pPr>
      <w:r>
        <w:rPr>
          <w:lang w:val="fr-FR"/>
        </w:rPr>
        <w:t xml:space="preserve">Nom : </w:t>
      </w:r>
      <w:proofErr w:type="spellStart"/>
      <w:r w:rsidRPr="00B1585A">
        <w:rPr>
          <w:lang w:val="fr-FR"/>
        </w:rPr>
        <w:t>Milburga</w:t>
      </w:r>
      <w:proofErr w:type="spellEnd"/>
      <w:r w:rsidRPr="00B1585A">
        <w:rPr>
          <w:lang w:val="fr-FR"/>
        </w:rPr>
        <w:t xml:space="preserve"> ATCERO</w:t>
      </w:r>
    </w:p>
    <w:p w14:paraId="59EB3C99" w14:textId="356DE63F" w:rsidR="00A513BB" w:rsidRDefault="00A513BB" w:rsidP="00A513BB">
      <w:pPr>
        <w:rPr>
          <w:lang w:val="fr-FR"/>
        </w:rPr>
      </w:pPr>
      <w:r>
        <w:rPr>
          <w:lang w:val="fr-FR"/>
        </w:rPr>
        <w:t xml:space="preserve">Numéro de téléphone direct : </w:t>
      </w:r>
      <w:r w:rsidRPr="00B1585A">
        <w:rPr>
          <w:lang w:val="fr-FR"/>
        </w:rPr>
        <w:t>+256787445666/+256701569185</w:t>
      </w:r>
    </w:p>
    <w:p w14:paraId="30809C30" w14:textId="68ED7433" w:rsidR="00A513BB" w:rsidRDefault="00A513BB" w:rsidP="00A513BB">
      <w:pPr>
        <w:rPr>
          <w:lang w:val="fr-FR"/>
        </w:rPr>
      </w:pPr>
      <w:r>
        <w:rPr>
          <w:lang w:val="fr-FR"/>
        </w:rPr>
        <w:t xml:space="preserve">Adresse e-mail directe : </w:t>
      </w:r>
      <w:hyperlink r:id="rId8" w:history="1">
        <w:r w:rsidRPr="00461FA9">
          <w:rPr>
            <w:rStyle w:val="Lienhypertexte"/>
            <w:lang w:val="fr-FR"/>
          </w:rPr>
          <w:t>matcero@mubs.ac.ug</w:t>
        </w:r>
      </w:hyperlink>
      <w:r w:rsidRPr="00B1585A">
        <w:rPr>
          <w:lang w:val="fr-FR"/>
        </w:rPr>
        <w:t xml:space="preserve"> /principal@mubs.ac.ug</w:t>
      </w:r>
    </w:p>
    <w:p w14:paraId="767443E9" w14:textId="77777777" w:rsidR="00A513BB" w:rsidRDefault="00A513BB">
      <w:pPr>
        <w:rPr>
          <w:lang w:val="fr-FR"/>
        </w:rPr>
      </w:pPr>
    </w:p>
    <w:sectPr w:rsidR="00A513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A7786" w14:textId="77777777" w:rsidR="008B64B2" w:rsidRDefault="008B64B2">
      <w:pPr>
        <w:spacing w:line="240" w:lineRule="auto"/>
      </w:pPr>
      <w:r>
        <w:separator/>
      </w:r>
    </w:p>
  </w:endnote>
  <w:endnote w:type="continuationSeparator" w:id="0">
    <w:p w14:paraId="78972266" w14:textId="77777777" w:rsidR="008B64B2" w:rsidRDefault="008B6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96765" w14:textId="77777777" w:rsidR="008B64B2" w:rsidRDefault="008B64B2">
      <w:pPr>
        <w:spacing w:after="0"/>
      </w:pPr>
      <w:r>
        <w:separator/>
      </w:r>
    </w:p>
  </w:footnote>
  <w:footnote w:type="continuationSeparator" w:id="0">
    <w:p w14:paraId="6096A449" w14:textId="77777777" w:rsidR="008B64B2" w:rsidRDefault="008B64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enumros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Listenumros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Listepuces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Listepuces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Listenumros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Listepuc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 w16cid:durableId="1980957010">
    <w:abstractNumId w:val="5"/>
  </w:num>
  <w:num w:numId="2" w16cid:durableId="173106887">
    <w:abstractNumId w:val="3"/>
  </w:num>
  <w:num w:numId="3" w16cid:durableId="657542903">
    <w:abstractNumId w:val="2"/>
  </w:num>
  <w:num w:numId="4" w16cid:durableId="1046221648">
    <w:abstractNumId w:val="4"/>
  </w:num>
  <w:num w:numId="5" w16cid:durableId="1822773121">
    <w:abstractNumId w:val="1"/>
  </w:num>
  <w:num w:numId="6" w16cid:durableId="30428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663AA"/>
    <w:rsid w:val="0029639D"/>
    <w:rsid w:val="00326F90"/>
    <w:rsid w:val="004869FF"/>
    <w:rsid w:val="007E7BC4"/>
    <w:rsid w:val="008B64B2"/>
    <w:rsid w:val="00947DCB"/>
    <w:rsid w:val="00A513BB"/>
    <w:rsid w:val="00A57216"/>
    <w:rsid w:val="00AA1D8D"/>
    <w:rsid w:val="00B1585A"/>
    <w:rsid w:val="00B47730"/>
    <w:rsid w:val="00CB0664"/>
    <w:rsid w:val="00FC693F"/>
    <w:rsid w:val="07E7608E"/>
    <w:rsid w:val="408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35C9B"/>
  <w14:defaultImageDpi w14:val="300"/>
  <w15:docId w15:val="{05C13E9B-7F85-402D-AE1A-B5674426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 w:qFormat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unhideWhenUsed="1" w:qFormat="1"/>
    <w:lsdException w:name="List 2" w:unhideWhenUsed="1" w:qFormat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 w:qFormat="1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 w:qFormat="1"/>
    <w:lsdException w:name="Light Shading Accent 2" w:uiPriority="60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 w:qFormat="1"/>
    <w:lsdException w:name="Colorful Grid Accent 4" w:uiPriority="73" w:qFormat="1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3BB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autoRedefine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autoRedefine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qFormat/>
    <w:pPr>
      <w:spacing w:after="120"/>
    </w:pPr>
  </w:style>
  <w:style w:type="paragraph" w:styleId="Corpsdetexte2">
    <w:name w:val="Body Text 2"/>
    <w:basedOn w:val="Normal"/>
    <w:link w:val="Corpsdetexte2Car"/>
    <w:autoRedefine/>
    <w:uiPriority w:val="99"/>
    <w:unhideWhenUsed/>
    <w:qFormat/>
    <w:pPr>
      <w:spacing w:after="120" w:line="480" w:lineRule="auto"/>
    </w:pPr>
  </w:style>
  <w:style w:type="paragraph" w:styleId="Corpsdetexte3">
    <w:name w:val="Body Text 3"/>
    <w:basedOn w:val="Normal"/>
    <w:link w:val="Corpsdetexte3Car"/>
    <w:autoRedefine/>
    <w:uiPriority w:val="99"/>
    <w:unhideWhenUsed/>
    <w:qFormat/>
    <w:pPr>
      <w:spacing w:after="120"/>
    </w:pPr>
    <w:rPr>
      <w:sz w:val="16"/>
      <w:szCs w:val="16"/>
    </w:rPr>
  </w:style>
  <w:style w:type="paragraph" w:styleId="Lgende">
    <w:name w:val="caption"/>
    <w:basedOn w:val="Normal"/>
    <w:next w:val="Normal"/>
    <w:autoRedefine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centuation">
    <w:name w:val="Emphasis"/>
    <w:basedOn w:val="Policepardfaut"/>
    <w:autoRedefine/>
    <w:uiPriority w:val="20"/>
    <w:qFormat/>
    <w:rPr>
      <w:i/>
      <w:iCs/>
    </w:rPr>
  </w:style>
  <w:style w:type="paragraph" w:styleId="Pieddepage">
    <w:name w:val="footer"/>
    <w:basedOn w:val="Normal"/>
    <w:link w:val="PieddepageCar"/>
    <w:autoRedefine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En-tte">
    <w:name w:val="header"/>
    <w:basedOn w:val="Normal"/>
    <w:link w:val="En-tteCar"/>
    <w:autoRedefine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Liste">
    <w:name w:val="List"/>
    <w:basedOn w:val="Normal"/>
    <w:autoRedefine/>
    <w:uiPriority w:val="99"/>
    <w:unhideWhenUsed/>
    <w:qFormat/>
    <w:pPr>
      <w:ind w:left="360" w:hanging="360"/>
      <w:contextualSpacing/>
    </w:pPr>
  </w:style>
  <w:style w:type="paragraph" w:styleId="Liste2">
    <w:name w:val="List 2"/>
    <w:basedOn w:val="Normal"/>
    <w:autoRedefine/>
    <w:uiPriority w:val="99"/>
    <w:unhideWhenUsed/>
    <w:qFormat/>
    <w:pPr>
      <w:ind w:left="720" w:hanging="360"/>
      <w:contextualSpacing/>
    </w:pPr>
  </w:style>
  <w:style w:type="paragraph" w:styleId="Liste3">
    <w:name w:val="List 3"/>
    <w:basedOn w:val="Normal"/>
    <w:autoRedefine/>
    <w:uiPriority w:val="99"/>
    <w:unhideWhenUsed/>
    <w:pPr>
      <w:ind w:left="1080" w:hanging="360"/>
      <w:contextualSpacing/>
    </w:pPr>
  </w:style>
  <w:style w:type="paragraph" w:styleId="Listepuces">
    <w:name w:val="List Bullet"/>
    <w:basedOn w:val="Normal"/>
    <w:autoRedefine/>
    <w:uiPriority w:val="99"/>
    <w:unhideWhenUsed/>
    <w:qFormat/>
    <w:pPr>
      <w:numPr>
        <w:numId w:val="1"/>
      </w:numPr>
      <w:contextualSpacing/>
    </w:pPr>
  </w:style>
  <w:style w:type="paragraph" w:styleId="Listepuces2">
    <w:name w:val="List Bullet 2"/>
    <w:basedOn w:val="Normal"/>
    <w:autoRedefine/>
    <w:uiPriority w:val="99"/>
    <w:unhideWhenUsed/>
    <w:qFormat/>
    <w:pPr>
      <w:numPr>
        <w:numId w:val="2"/>
      </w:numPr>
      <w:contextualSpacing/>
    </w:pPr>
  </w:style>
  <w:style w:type="paragraph" w:styleId="Listepuces3">
    <w:name w:val="List Bullet 3"/>
    <w:basedOn w:val="Normal"/>
    <w:autoRedefine/>
    <w:uiPriority w:val="99"/>
    <w:unhideWhenUsed/>
    <w:qFormat/>
    <w:pPr>
      <w:numPr>
        <w:numId w:val="3"/>
      </w:numPr>
      <w:contextualSpacing/>
    </w:pPr>
  </w:style>
  <w:style w:type="paragraph" w:styleId="Listecontinue">
    <w:name w:val="List Continue"/>
    <w:basedOn w:val="Normal"/>
    <w:autoRedefine/>
    <w:uiPriority w:val="99"/>
    <w:unhideWhenUsed/>
    <w:qFormat/>
    <w:pPr>
      <w:spacing w:after="120"/>
      <w:ind w:left="360"/>
      <w:contextualSpacing/>
    </w:pPr>
  </w:style>
  <w:style w:type="paragraph" w:styleId="Listecontinue2">
    <w:name w:val="List Continue 2"/>
    <w:basedOn w:val="Normal"/>
    <w:autoRedefine/>
    <w:uiPriority w:val="99"/>
    <w:unhideWhenUsed/>
    <w:qFormat/>
    <w:pPr>
      <w:spacing w:after="120"/>
      <w:ind w:left="720"/>
      <w:contextualSpacing/>
    </w:pPr>
  </w:style>
  <w:style w:type="paragraph" w:styleId="Listecontinue3">
    <w:name w:val="List Continue 3"/>
    <w:basedOn w:val="Normal"/>
    <w:autoRedefine/>
    <w:uiPriority w:val="99"/>
    <w:unhideWhenUsed/>
    <w:qFormat/>
    <w:pPr>
      <w:spacing w:after="120"/>
      <w:ind w:left="1080"/>
      <w:contextualSpacing/>
    </w:pPr>
  </w:style>
  <w:style w:type="paragraph" w:styleId="Listenumros">
    <w:name w:val="List Number"/>
    <w:basedOn w:val="Normal"/>
    <w:autoRedefine/>
    <w:uiPriority w:val="99"/>
    <w:unhideWhenUsed/>
    <w:qFormat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99"/>
    <w:unhideWhenUsed/>
    <w:qFormat/>
    <w:pPr>
      <w:numPr>
        <w:numId w:val="5"/>
      </w:numPr>
      <w:contextualSpacing/>
    </w:pPr>
  </w:style>
  <w:style w:type="paragraph" w:styleId="Listenumros3">
    <w:name w:val="List Number 3"/>
    <w:basedOn w:val="Normal"/>
    <w:autoRedefine/>
    <w:uiPriority w:val="99"/>
    <w:unhideWhenUsed/>
    <w:qFormat/>
    <w:pPr>
      <w:numPr>
        <w:numId w:val="6"/>
      </w:numPr>
      <w:contextualSpacing/>
    </w:pPr>
  </w:style>
  <w:style w:type="paragraph" w:styleId="Textedemacro">
    <w:name w:val="macro"/>
    <w:link w:val="TextedemacroCar"/>
    <w:autoRedefine/>
    <w:uiPriority w:val="99"/>
    <w:unhideWhenUsed/>
    <w:qFormat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character" w:styleId="lev">
    <w:name w:val="Strong"/>
    <w:basedOn w:val="Policepardfaut"/>
    <w:autoRedefine/>
    <w:uiPriority w:val="22"/>
    <w:qFormat/>
    <w:rPr>
      <w:b/>
      <w:bCs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Ombrageclair">
    <w:name w:val="Light Shading"/>
    <w:basedOn w:val="TableauNormal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autoRedefine/>
    <w:uiPriority w:val="60"/>
    <w:qFormat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autoRedefine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autoRedefine/>
    <w:uiPriority w:val="61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autoRedefine/>
    <w:uiPriority w:val="61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autoRedefine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Grilleclaire-Accent1">
    <w:name w:val="Light Grid Accent 1"/>
    <w:basedOn w:val="TableauNormal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Grilleclaire-Accent2">
    <w:name w:val="Light Grid Accent 2"/>
    <w:basedOn w:val="TableauNormal"/>
    <w:uiPriority w:val="62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Grilleclaire-Accent3">
    <w:name w:val="Light Grid Accent 3"/>
    <w:basedOn w:val="TableauNormal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Grilleclaire-Accent4">
    <w:name w:val="Light Grid Accent 4"/>
    <w:basedOn w:val="TableauNormal"/>
    <w:uiPriority w:val="62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Grilleclaire-Accent5">
    <w:name w:val="Light Grid Accent 5"/>
    <w:basedOn w:val="TableauNormal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Grilleclaire-Accent6">
    <w:name w:val="Light Grid Accent 6"/>
    <w:basedOn w:val="TableauNormal"/>
    <w:uiPriority w:val="62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Tramemoyenne1">
    <w:name w:val="Medium Shading 1"/>
    <w:basedOn w:val="TableauNormal"/>
    <w:uiPriority w:val="63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autoRedefine/>
    <w:uiPriority w:val="63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autoRedefine/>
    <w:uiPriority w:val="63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autoRedefine/>
    <w:uiPriority w:val="63"/>
    <w:qFormat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autoRedefine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autoRedefine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autoRedefine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autoRedefine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autoRedefine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autoRedefine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autoRedefine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">
    <w:name w:val="Medium List 1"/>
    <w:basedOn w:val="TableauNormal"/>
    <w:autoRedefine/>
    <w:uiPriority w:val="65"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autoRedefine/>
    <w:uiPriority w:val="65"/>
    <w:qFormat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autoRedefine/>
    <w:uiPriority w:val="65"/>
    <w:qFormat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autoRedefine/>
    <w:uiPriority w:val="65"/>
    <w:qFormat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autoRedefine/>
    <w:uiPriority w:val="65"/>
    <w:qFormat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autoRedefine/>
    <w:uiPriority w:val="65"/>
    <w:qFormat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autoRedefine/>
    <w:uiPriority w:val="65"/>
    <w:qFormat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autoRedefine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autoRedefine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autoRedefine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autoRedefine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autoRedefine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autoRedefine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autoRedefine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">
    <w:name w:val="Medium Grid 1"/>
    <w:basedOn w:val="TableauNormal"/>
    <w:autoRedefine/>
    <w:uiPriority w:val="67"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autoRedefine/>
    <w:uiPriority w:val="67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autoRedefine/>
    <w:uiPriority w:val="67"/>
    <w:qFormat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autoRedefine/>
    <w:uiPriority w:val="67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autoRedefine/>
    <w:uiPriority w:val="67"/>
    <w:qFormat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autoRedefine/>
    <w:uiPriority w:val="67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autoRedefine/>
    <w:uiPriority w:val="67"/>
    <w:qFormat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autoRedefine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autoRedefine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autoRedefine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Listefonce">
    <w:name w:val="Dark List"/>
    <w:basedOn w:val="Tableau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ramecouleur">
    <w:name w:val="Colorful Shading"/>
    <w:basedOn w:val="TableauNormal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">
    <w:name w:val="Colorful List"/>
    <w:basedOn w:val="Tableau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autoRedefine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autoRedefine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couleur">
    <w:name w:val="Colorful Grid"/>
    <w:basedOn w:val="TableauNormal"/>
    <w:autoRedefine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autoRedefine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autoRedefine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autoRedefine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autoRedefine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En-tteCar">
    <w:name w:val="En-tête Car"/>
    <w:basedOn w:val="Policepardfaut"/>
    <w:link w:val="En-tte"/>
    <w:autoRedefine/>
    <w:uiPriority w:val="99"/>
    <w:qFormat/>
  </w:style>
  <w:style w:type="character" w:customStyle="1" w:styleId="PieddepageCar">
    <w:name w:val="Pied de page Car"/>
    <w:basedOn w:val="Policepardfaut"/>
    <w:link w:val="Pieddepage"/>
    <w:autoRedefine/>
    <w:uiPriority w:val="99"/>
    <w:qFormat/>
  </w:style>
  <w:style w:type="paragraph" w:styleId="Sansinterligne">
    <w:name w:val="No Spacing"/>
    <w:autoRedefine/>
    <w:uiPriority w:val="1"/>
    <w:qFormat/>
    <w:rPr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autoRedefine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Car">
    <w:name w:val="Titre Car"/>
    <w:basedOn w:val="Policepardfaut"/>
    <w:link w:val="Titre"/>
    <w:autoRedefine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autoRedefine/>
    <w:uiPriority w:val="34"/>
    <w:qFormat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autoRedefine/>
    <w:uiPriority w:val="99"/>
    <w:qFormat/>
  </w:style>
  <w:style w:type="character" w:customStyle="1" w:styleId="Corpsdetexte2Car">
    <w:name w:val="Corps de texte 2 Car"/>
    <w:basedOn w:val="Policepardfaut"/>
    <w:link w:val="Corpsdetexte2"/>
    <w:autoRedefine/>
    <w:uiPriority w:val="99"/>
    <w:qFormat/>
  </w:style>
  <w:style w:type="character" w:customStyle="1" w:styleId="Corpsdetexte3Car">
    <w:name w:val="Corps de texte 3 Car"/>
    <w:basedOn w:val="Policepardfaut"/>
    <w:link w:val="Corpsdetexte3"/>
    <w:autoRedefine/>
    <w:uiPriority w:val="99"/>
    <w:qFormat/>
    <w:rPr>
      <w:sz w:val="16"/>
      <w:szCs w:val="16"/>
    </w:rPr>
  </w:style>
  <w:style w:type="character" w:customStyle="1" w:styleId="TextedemacroCar">
    <w:name w:val="Texte de macro Car"/>
    <w:basedOn w:val="Policepardfaut"/>
    <w:link w:val="Textedemacro"/>
    <w:autoRedefine/>
    <w:uiPriority w:val="99"/>
    <w:qFormat/>
    <w:rPr>
      <w:rFonts w:ascii="Courier" w:hAnsi="Courier"/>
      <w:sz w:val="20"/>
      <w:szCs w:val="20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autoRedefine/>
    <w:uiPriority w:val="29"/>
    <w:qFormat/>
    <w:rPr>
      <w:i/>
      <w:iCs/>
      <w:color w:val="000000" w:themeColor="text1"/>
    </w:rPr>
  </w:style>
  <w:style w:type="character" w:customStyle="1" w:styleId="Titre4Car">
    <w:name w:val="Titre 4 Car"/>
    <w:basedOn w:val="Policepardfaut"/>
    <w:link w:val="Titre4"/>
    <w:autoRedefine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autoRedefine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re6Car">
    <w:name w:val="Titre 6 Car"/>
    <w:basedOn w:val="Policepardfaut"/>
    <w:link w:val="Titre6"/>
    <w:autoRedefine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autoRedefine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autoRedefine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autoRedefine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autoRedefine/>
    <w:uiPriority w:val="30"/>
    <w:qFormat/>
    <w:rPr>
      <w:b/>
      <w:bCs/>
      <w:i/>
      <w:iCs/>
      <w:color w:val="4F81BD" w:themeColor="accent1"/>
    </w:rPr>
  </w:style>
  <w:style w:type="character" w:customStyle="1" w:styleId="Accentuationlgre1">
    <w:name w:val="Accentuation légère1"/>
    <w:basedOn w:val="Policepardfaut"/>
    <w:autoRedefine/>
    <w:uiPriority w:val="19"/>
    <w:qFormat/>
    <w:rPr>
      <w:i/>
      <w:iCs/>
      <w:color w:val="7F7F7F" w:themeColor="text1" w:themeTint="80"/>
    </w:rPr>
  </w:style>
  <w:style w:type="character" w:customStyle="1" w:styleId="Accentuationintense1">
    <w:name w:val="Accentuation intense1"/>
    <w:basedOn w:val="Policepardfaut"/>
    <w:autoRedefine/>
    <w:uiPriority w:val="21"/>
    <w:qFormat/>
    <w:rPr>
      <w:b/>
      <w:bCs/>
      <w:i/>
      <w:iCs/>
      <w:color w:val="4F81BD" w:themeColor="accent1"/>
    </w:rPr>
  </w:style>
  <w:style w:type="character" w:customStyle="1" w:styleId="Rfrencelgre1">
    <w:name w:val="Référence légère1"/>
    <w:basedOn w:val="Policepardfaut"/>
    <w:autoRedefine/>
    <w:uiPriority w:val="31"/>
    <w:qFormat/>
    <w:rPr>
      <w:smallCaps/>
      <w:color w:val="C0504D" w:themeColor="accent2"/>
      <w:u w:val="single"/>
    </w:rPr>
  </w:style>
  <w:style w:type="character" w:customStyle="1" w:styleId="Rfrenceintense1">
    <w:name w:val="Référence intense1"/>
    <w:basedOn w:val="Policepardfaut"/>
    <w:autoRedefine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Titredulivre1">
    <w:name w:val="Titre du livre1"/>
    <w:basedOn w:val="Policepardfaut"/>
    <w:autoRedefine/>
    <w:uiPriority w:val="33"/>
    <w:qFormat/>
    <w:rPr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autoRedefine/>
    <w:uiPriority w:val="39"/>
    <w:semiHidden/>
    <w:unhideWhenUsed/>
    <w:qFormat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B15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cero@mubs.ac.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Diego Fonseca</cp:lastModifiedBy>
  <cp:revision>5</cp:revision>
  <dcterms:created xsi:type="dcterms:W3CDTF">2013-12-23T23:15:00Z</dcterms:created>
  <dcterms:modified xsi:type="dcterms:W3CDTF">2024-04-25T15:35:00Z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3B87E07D4D1546BD86B6349F7C75C64D_13</vt:lpwstr>
  </property>
</Properties>
</file>